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0"/>
        <w:gridCol w:w="59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wszystkich spisanych synów Izraela, według domu ich ojców, od dwudziestego roku życia wzwyż, wszystkich zdatnych do walki w Izraelu,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Izraelitów, według ich rodów, od dwudziestego roku życia wzwyż, zdatnych do służby wojskowej w Izraelu,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wszystkich policzonych synów Izraela, według domów ich ojców, od dwudziestu lat wzwyż, wszystkich zdolnych do walki w Izraelu;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wszystkich policzonych synów Izraelskich według domów ojców ich, od dwudziestu lat i wyżej, wszystkich wychodzących na wojnę z Izraela;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była wszytka suma synów Izraelowych według domów i familij ich, od dwudziestego roku i wyższej, którzy mogli wychodzić na wojnę,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Całkowita liczba Izraelitów zdolnych do walki, spisanych według swych rodów, od lat dwudziestu wzwyż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wszystkich spisanych synów izraelskich, według ich rodów, od dwudziestego roku życia wzwyż, wszystkich zdatnych do służby wojskowej w Izraelu,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Izraelitów zdolnych do walki powyżej dwudziestego roku życia, spisanych według ich rodzin,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Pełna liczba Izraelitów, od lat dwudziestu wzwyż, zdolnych do walki, spisanych według rodów i rodzin,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Wykaz wszystkich synów Izraela policzonych według rodzin, wszystkich mężczyzn zdatnych w Izraelu do boju, od lat dwudziestu wzwyż,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Włączeni zostali w spis wszyscy synowie Jisraela od dwudziestu lat wzwyż, nadający się do wojska w Jisraelu, [podzieleni] według domów ich ojców.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був ввесь перелік ізраїльських синів з їхньою силою від двадцятьлітних і вище, кожний, що виходить стати до бою в Ізраїлі,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wszystkich synów Israela według ich rodowych domów, od wieku dwudziestu lat i wyżej, wszystkich stających do broni w Israelu,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wszystkich synów Izraela spisanych według domu ich ojców, od dwudziestu lat wzwyż, wszystkich stających do wojska było,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2024-04-25T04:08:13Z</dcterms:modified>
</cp:coreProperties>
</file>