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4"/>
        <w:gridCol w:w="53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Tylko* plemienia Lewiego nie spisuj i ich głów nie licz** pośród synów Izraela,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Plemienia Lewiego nie spisuj! Ich naczelników nie dodawaj do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pokolenia Lewiego nie spisuj i nie licz go razem z synami Izraela;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pokolenia Lewi nie będziesz liczył, a sumy ich nie policzysz między syny Izraelskie;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Pokolenia Lewi nie licz i nie położysz sumy ich z synmi Izraelowemi,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spisywał pokolenia Lewiego według liczby głów i nie policzysz ich razem z resztą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nie obejmuj spisem plemienia Lewiego i nie wliczaj ich do innych Izraelitów,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sporządzisz spisu plemienia Lewiego ani nie policzysz ich razem z innymi Izraelitami.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„Nie będziesz spisywał plemienia Lewiego i nie włączysz go do spisu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Nie obejmuj spisem pokolenia Lewiego i nie włączaj ich wykazu do wykazu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plemienia Lewiego nie policzysz ani nie uwzględnisz ich w spisie razem z synami Jisraela.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Гляди, племени Леві не почислиш, і їхнього числа не візьмеш між ізраїльськими синами.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obejmiesz spisem tylko pokolenia Lewiego oraz nie zbierzesz ich zastępu razem z synami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”Tylko plemienia Lewiego nie wolno ci spisać i ogólnej ich liczby nie wolno ci dołączyć do synów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Dopatrz jednak, ὅρα τὴν φυλὴν τὴν Λευι.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 licz, </w:t>
      </w:r>
      <w:r>
        <w:rPr>
          <w:rtl/>
        </w:rPr>
        <w:t>תִּׂשָא לֹא</w:t>
      </w:r>
      <w:r>
        <w:rPr>
          <w:rtl w:val="0"/>
        </w:rPr>
        <w:t xml:space="preserve"> , lub: nie podnoś, nie bierz.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2024-04-24T15:44:58Z</dcterms:modified>
</cp:coreProperties>
</file>