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będą obozować każdy w (wyznaczonej) mu (części) obozu i każdy przy swoim sztandarze, według swoich zastępów,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będą obozowali w wyznaczonych im częściach obozu, każdy przy swoim sztandarze, w obrębie swojego zastępu,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będą rozbijać namioty, każdy w swoim obozie i każdy pod swoim sztandarem, według swych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stawać obozem synowie Izraelscy, każdy według pułków swoich, i każdy pod chorągwią swoją, w wojsku swem.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Izraelowi będą stać obozem, każdy wedle hufców i pułków, i wojsk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zaś rozbiją namioty według swoich zastępów: każdy na swoim [miejscu w] obozie i każdy pod swoją chorągwią.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obozować będą, każdy w swoim obozie i każdy przy swoim sztandarze, według swoich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niech rozbijają namioty według swoich zastępów: każdy w swoim obozie i każdy pod swoją chorągwią.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rozbiją swoje namioty każdy w swoim obozie i pod swoimi znakami.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będą rozbijali namioty, każdy w swoim obozie, przy swoim sztandarze, w ustalonym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będą obozowali, każdy człowiek w swoim obozie i każdy człowiek w swoim zgrupowaniu, [po trzy plemiona po każdej z czterech stron Miejsca Obecności], według ich oddziałów.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отаборяться ізраїльські сини - муж за своїм чином і муж за своїм старшинством, з своєю силою.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Israela będą stawać według ich zastępów każdy w swoim obozie i każdy przy swej chorągwi.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synowie Izraela będą obozować każdy ze swoim obozem i każdy przy swoim trójplemiennym oddziale według ich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2024-04-19T15:38:25Z</dcterms:modified>
</cp:coreProperties>
</file>