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3"/>
        <w:gridCol w:w="2278"/>
        <w:gridCol w:w="2764"/>
        <w:gridCol w:w="3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Eliab, syn Chelona,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2024-04-23T11:36:37Z</dcterms:modified>
</cp:coreProperties>
</file>