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64"/>
        <w:gridCol w:w="3468"/>
        <w:gridCol w:w="40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JAHWE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Pan rzekł do Mojżesza,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 JAHWE do Mojżesza, rzekąc: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mówił Pan dalej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Pan do Mojżesza tymi słowy: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JAHWE powiedział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Mojżeszowi: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Mojżesza: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przemówił do Moszego wyjaśniając mu: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промовив Господь до Мойсея, кажучи: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WIEKUISTY oświadczył Mojżeszowi,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rzekł do Mojżesza, mówiąc: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2024-05-18T14:46:23Z</dcterms:modified>
</cp:coreProperties>
</file>