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9"/>
        <w:gridCol w:w="5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wtedy po raz pierwszy zgodnie z poleceniem JAHWE, przekazanym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wtedy po raz pierwszy zgodnie z poleceniem JAHWE, przekazanym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raz pierwszy wyruszyli tak, jak JAHWE rozkazał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ruszyli się najpierwej tak, jako był Pan rozkazał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ruszyli obóz pierwszy, według rozkazania PANSKIEGO przez rękę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wyruszyli po raz pierwszy według rozkazu Pana, danego przez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wtedy po raz pierwszy, jak rozkazał Pan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po raz pierwszy według rozkazu JAHWE, przekazanego przez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ruszyli po raz pierwszy według rozkazu JAHWE wydanego im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raz pierwszy zatem rozwinęli [Izraelici] pochód w sposób zgodny z poleceniem Jahwe, wydanym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raz pierwszy wyruszyli wtedy według słowa Boga przekazanego przez Moszego.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перші за господнім голосом рукою Мойсея.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 raz pierwszy wyruszyli według rozkazu WIEKUISTEGO, wydanego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raz pierwszy wyruszyli zgodnie z rozkazem JAHWE danym za pośrednictwem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2024-05-18T14:26:21Z</dcterms:modified>
</cp:coreProperties>
</file>