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Issachara (szedł) Netanael, syn Suara.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2024-05-18T18:09:57Z</dcterms:modified>
</cp:coreProperties>
</file>