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Kehatyci, niosący (wyposażenie miejsca) świętego. Do czasu ich przyjścia, przybytek miał być rozstawiony.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2024-05-18T15:56:08Z</dcterms:modified>
</cp:coreProperties>
</file>