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(szedł) Gamliel, syn Pedasura.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2024-05-18T16:22:59Z</dcterms:modified>
</cp:coreProperties>
</file>