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jako straż tylna* dla wszystkich obozów, wyruszył sztandar obozu synów Dana ze swoimi zastępami, a na czele jego zastępu (szedł) Achiezer, syn Amiszadaja.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jako straż tylna, </w:t>
      </w:r>
      <w:r>
        <w:rPr>
          <w:rtl/>
        </w:rPr>
        <w:t>מְאַּסֵף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2024-05-18T18:11:03Z</dcterms:modified>
</cp:coreProperties>
</file>