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Naftalego (szedł)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Naftalego szedł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Neftalimowych był hetmanem Ahira,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Neftali hetmanem był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zastępy pokolenia synów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Naftaliego stał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zastępy plemienia potomków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oddziały plemienia potomków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Neftalego przewodził Achira, syn 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Naftalego -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Нефталі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Naftalego był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2024-05-18T17:24:36Z</dcterms:modified>
</cp:coreProperties>
</file>