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nich (obu), zejdzie się do ciebie, u wejścia do namiotu spotkania,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obu trąbach, zejdzie się do ciebie, u wejścia do namiotu spotkania,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nie zadmą, wtedy cały lud zgromadzi się do ciebie,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zatrąbią w nie, tedy się do ciebie zbieży wszystek lud ku drzwiom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trąby zatrąbisz, zgromadzi się do ciebie wszytek lud do drzwi 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 nich zatrąbi, ma się zebrać przy tobie cała społeczność u 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zatrąbią na obu, zejdzie się do ciebie cały zbór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zatrąbią obydwoma, cała społeczność ma się zebrać przy tobie,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 się na obydwu, cała społeczność Izraelitów powinna zgromadzić się przy tobie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 obu zatrąbi, cała społeczność podąży do ciebie,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przeciągłym dźwiękiem na obu, cała społeczność zbierze się wokół ciebie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затрубиш ними, і збереться ввесь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przeciągle zadmą w obie, podąży do ciebie cały zbór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zadmie się w obie, a całe zgromadzenie zgodnie z umową zawartą z tobą stawi się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2024-05-18T16:23:35Z</dcterms:modified>
</cp:coreProperties>
</file>