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stawała na postój, mawiał: Wróć, JAHWE, do niezliczonych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wtedy mówił: Wróć, JAHWE,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stanęła, tedy mówił: Nawróć się Panie do niezliczonego mnóstwa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składano, mówił: Nawróć się JAHWE do mnóstwa wojska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Wróć, o Panie, do mnóstwa izraelskich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zatrzymywała się, mówił: Wróć, Panie,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zwykle mówił: Wróć, o JAHWE, do mnóstwa zastępów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„Wróć, o Panie, do licznych zastępów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[Arka] się zatrzymywała, mówił: Powracaj, Jahwe, Do mnogich szczepów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spoczęła, mówił: Powróć, Boże. Niech Twoja Chwała uobecni się pośród nieprzeliczonych tysięcy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хмара, що отінювала їх днем коли підводилися вони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stawała, mawiał: Wróć WIEKUISTY pomiędzy krocie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”Powróć, JAHWE, do miriadów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2024-05-18T17:57:00Z</dcterms:modified>
</cp:coreProperties>
</file>