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5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zwoływać społeczność, zadmą, lecz nie będzie to dźwięk urywany.*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informację o wyruszeniu plemion obozujących po pozostałych stronach.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2024-05-18T18:10:57Z</dcterms:modified>
</cp:coreProperties>
</file>