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 waszej ziemi będziecie wyruszać na wojnę przeciw nieprzyjacielowi, który na was nastaje, wydacie z trąb dźwięk urywany i przypomnicie się przed obliczem JAHWE, waszego Boga, i zostaniecie wyratowani od waszych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 waszym kraju będziecie ruszać do boju z naciskającym na was przeciwnikiem, wydawajcie z trąb dźwięki urywane. W ten sposób przypomnicie się JAHWE, waszemu Bogu, i zostaniecie uratowani od waszych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 waszej ziemi wyruszycie na wojnę przeciw wrogowi, który was gnębi, zadmiecie w trąby urwanym dźwiękiem; a przypomnicie się JAHWE, waszemu Bogu, i zostaniecie wybawieni od waszych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wyciągniecie na wojnę w ziemi waszej przeciwko nieprzyjacielowi, któryby was trapił, z przerywaniem w trąby trąbić będziecie; a przyjdziecie na pamięć przed Panem, Bogiem waszym, i zachowani będziecie od nieprzyjciół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wyciągnięcie na wojnę z ziemie waszej na nieprzyjaciele, którzy walczą przeciwko wam, będziecie trąbić głośno brzmiącemi trąbami i będzie wspomnienie na was przed JAHWE Bogiem waszym: abyście byli wyrwani z rąk nieprzyjaciół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 waszym kraju będziecie wyruszać na wojnę przeciw nieprzyjacielowi, który was napadnie, będziecie przeciągle dąć w trąby. Wspomni wtedy na was Pan, wasz Bóg, i będziecie uwolnieni od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 waszej ziemi będziecie wyruszać na wojnę przeciwko wrogowi, który was gnębi, zadmiecie w trąby dźwiękiem urywanym. Przez to przypomnicie się Panu, Bogu waszemu, i będziecie wybawieni od nieprzyjaciół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 waszym kraju będziecie wyruszać na wojnę przeciw wrogowi, który was napadnie, zadmiecie w trąby na alarm. Wtedy wspomni na was JAHWE, wasz Bóg, i będziecie wybawieni od waszych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będziecie w waszym kraju wyruszać na wojnę przeciwko nieprzyjacielowi, który was uciska, zatrąbicie mocno na alarm. Przypomnicie się JAHWE, waszemu Bogu i zostaniecie wyzwoleni od waszych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 swoim kraju wystąpicie do walki przeciw wrogowi, nieprzyjaźnie odnoszącemu się do was, zatrąbcie przeciągle, aby się przypomnieć Jahwe, swemu Bogu. Wtedy też zostaniecie wyratowani od swych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 waszej ziemi będziecie wyruszać na wojnę przeciwko waszym wrogom, którzy was napadli, zadmiecie w trąby dźwiękiem urywanym, abyście byli pamiętani przed Bogiem, waszym Bogiem, i zostaniecie uratowani od waszych nieprzyjaciół.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вийдете на бій у вашій землі проти ворогів, що протиставляться вам, і дасьте знак трубами, і будете згадані перед Господом, і спасетеся від ваших ворогів.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na waszej ziemi przystąpicie do walki przeciw wrogowi, który jest wam przeciwny, zadmiecie w trąby tryumfalnie. Tym przypomnicie się przed WIEKUISTYM, waszym Bogiem oraz będziecie ocaleni od waszych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gdybyście w swej ziemi przystępowali do walki z ciemięzcą, który was nęka, zagracie na trąbach sygnał wojenny i wspomni na was JAHWE, wasz Bóg, i zostaniecie wybawieni od swych nieprzyjaciół.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2024-05-18T16:52:35Z</dcterms:modified>
</cp:coreProperties>
</file>