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odszedł do obozu, on i 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oraz starsi odeszli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wrócił do obozu wraz ze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Mojżesz do obozu, on i 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i starszy Izraelscy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udał się Mojżesz razem ze starszymi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 starszymi Izraela wycofał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wraz ze starszymi Izraela udał się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razem ze starszyzną Izraela udał się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powrócił do obozu wraz ze starszyzną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[wyszedł z Namiotu Wyznaczonych Czasów], wszedł do obozu [i poszedł do swojego namiotu]. On i starszyzna Jisraela uczynili to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Мойсей пішов до табору, та ізраїльські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wrócił do obozu; on oraz starsi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odszedł do obozu, on i 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2024-05-04T20:22:41Z</dcterms:modified>
</cp:coreProperties>
</file>