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obłok ustąpił znad namiotu, Miriam okryła się trądem jak śniegiem, i gdy Aaron zwrócił się ku Miriam, oto była (ona) trędowata.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2024-04-29T02:18:54Z</dcterms:modified>
</cp:coreProperties>
</file>