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 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proszę,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Mojżesz do Pana mówiąc: Boże, proszę uzdrów ją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JAHWE: 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błagał głośno Pana: O Boże, spraw, proszę, by znowu stała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mówiąc: O Boże, proszę,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Boże, błagam Cię,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głośno do JAHWE: „O Boże, błagam Cię, uzdrów 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- Racz ją uzdrowić,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 błagając: Proszę, Boże, uzdrów ją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до Господа, кажучи: Боже, благаю тебе очистити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zawołał do WIEKUISTEGO, mówiąc: O, Boże! Uzdrów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wołać do JAHWE, mówiąc: ”Boże, proszę! Uzdrów ją, proszę!”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2024-04-28T22:45:44Z</dcterms:modified>
</cp:coreProperties>
</file>