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jej ojciec obraźliwie plunął* jej w twarz, to czy nie byłaby zhańbiona przez siedem dni? Niech przez siedem dni będzie zamknięta na zewnątrz obozu, a potem niech (ją) sprowadzą.**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obraźliwie plunął, </w:t>
      </w:r>
      <w:r>
        <w:rPr>
          <w:rtl/>
        </w:rPr>
        <w:t>יָרֹק יָרַק</w:t>
      </w:r>
      <w:r>
        <w:rPr>
          <w:rtl w:val="0"/>
        </w:rPr>
        <w:t xml:space="preserve"> , forma intensywna, lub: plunął prosto w jej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14:1-9&lt;/x&gt;; &lt;x&gt;40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2024-04-28T19:54:16Z</dcterms:modified>
</cp:coreProperties>
</file>