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zstąpił w słupie obłoku, stanął u wejścia do namiotu, wezwał Aarona i Miriam, a oni wystąpili oboje.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2024-04-29T00:25:02Z</dcterms:modified>
</cp:coreProperties>
</file>