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aż do jaru Eszkol.* Tam ucięli gałąź winorośli z jedną kiścią winogron, a (mimo to) nieśli ją we dwóch na drążku. (Nabrali) także (nieco) z granatów i z fig.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Eszkol, </w:t>
      </w:r>
      <w:r>
        <w:rPr>
          <w:rtl/>
        </w:rPr>
        <w:t>אֶׁשְּכֹול</w:t>
      </w:r>
      <w:r>
        <w:rPr>
          <w:rtl w:val="0"/>
        </w:rPr>
        <w:t xml:space="preserve"> , czyli: kiść.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2024-05-07T04:31:10Z</dcterms:modified>
</cp:coreProperties>
</file>