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rozpuszczali między synami Izraela złą wieść o ziemi, którą przeszpiegowali. Mówili: Ziemia, przez którą przeszliśmy, aby ją wyszpiegować, to ziemia pożerająca swoich mieszkańców, a cały lud, który w niej widzieliśmy, to ludzie rośli.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2024-05-06T22:25:50Z</dcterms:modified>
</cp:coreProperties>
</file>