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się odezwał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2024-06-01T10:43:10Z</dcterms:modified>
</cp:coreProperties>
</file>