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zmarłych na skutek tej plagi było (już) czternaście tysięcy siedemset (osób), oprócz tych, którzy zmarli w związku ze sprawą Koracha.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2024-05-06T08:52:05Z</dcterms:modified>
</cp:coreProperties>
</file>