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będzie dla ciebie: szczególny dar od ich darów przy ofiarach kołysanych synów Izraela. Daję je tobie i twoim synom, i twoim córkom wraz z tobą, na mocy wieczystej ustawy – każdy czysty w twoim domu może je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2024-05-20T08:17:22Z</dcterms:modified>
</cp:coreProperties>
</file>