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też tobie wszystko, co najlepsze z nowo tłoczonej oliwy, z moszczu i ze zboża, wszystkie składane Mi przez lud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oliwy, i wszystko, co najlepsze z wina, oraz zboże, ich pierwociny, które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co najprzedniejszą oliwę, i każde co najlepsze wino, i zboże, pierwiastki ich, które ofiarują Panu, tobiem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nalepszego oliwy i wina, i zboża, cokolwiek pierwocin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wszystko, co najlepsze z oliwy, wszystko, co najlepsze z młodego wina i zboża, które Izraelici przynoszą Panu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oliwy, i wszystko, co najprzedniejsze z wina i zboża, ich pierwociny, które oni Panu dają, tobie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daję wszystko, co najlepsze z oliwy, wszystko, co najlepsze z moszczu i zboża, które Izraelici ofiarują JAHWE jako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tobie wszystko, co najlepsze: ze świeżej oliwy, z moszczu i zboża, które Izraelici przyniosą JAHWE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 i co najlepsze z moszczu i zboża, [to znaczy] pierwociny, które składają Jahwe, jest oddane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[Wyznaczony dar, jakim są] pierwociny najlepszej oliwy i najlepszego wina, które [żydowski lud] daje Bogu - tobie 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первоплоди олії і всі первоплоди вина і пшениці, їхні первоплоди, те, що дадуть Господеві, тобі дав 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 oraz wszystko, co najprzedniejsze z wina i zboża; pierwociny, które składają WIEKUISTEMU tobie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najlepsze z oliwy, i wszystko, co najlepsze z młodego wina i zboża, ich pierwociny, które będą oddawać JAHWE, dałem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2024-06-01T17:00:08Z</dcterms:modified>
</cp:coreProperties>
</file>