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8"/>
        <w:gridCol w:w="50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należało do ciebie wszystko, co zostanie obłożone klątwą* ** w Izraelu.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Dalej, do ciebie należeć będzie wszystko, co w Izraelu zostanie Mi ofiarowane na stałe.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poświęcone w Izraelu, będzie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cokolwiek jest poślubione w Izraelu, twoje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z ślubu oddawać będą synowie Izraelowi, twoje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obłożone będzie klątwą w Izraelu, ma do ciebie należeć.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będzie obłożone klątwą w Izraelu, będzie do ciebie należeć.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 należy wszystko, co zostanie obłożone klątwą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 będzie należeć wszystko obłożone klątwą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[Także i] to wszystko, co podlega prawu klątwy w Izraelu, będzie należało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 zastrzeżone [pole] w Jisraelu będzie należeć do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Все посвячене в ізраїльських синів тобі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Twoim będzie wszystko, co jest zaklęte w Israelu.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”Każda rzecz poświęcona w Izraelu ma być twoja.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obłożone klątwą, ּ</w:t>
      </w:r>
      <w:r>
        <w:rPr>
          <w:rtl/>
        </w:rPr>
        <w:t>כָל־חֵרֶם</w:t>
      </w:r>
      <w:r>
        <w:rPr>
          <w:rtl w:val="0"/>
        </w:rPr>
        <w:t xml:space="preserve"> , tj. poświęcone w sposób stały.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21:1-3&lt;/x&gt;; &lt;x&gt;50 7:1-2&lt;/x&gt;; &lt;x&gt;60 6:17&lt;/x&gt;; &lt;x&gt;90 15:3&lt;/x&gt;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2024-05-20T10:19:41Z</dcterms:modified>
</cp:coreProperties>
</file>