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należało do ciebie wszystko, co otwiera łono u wszelkiego ciała, a co przynoszą (oni) JAHWE, zarówno jeśli chodzi o człowieka, jak i o zwierzę. Jednak pierworodnego z ludzi każesz wykupić; możesz natomiast wykupić pierworodne ze zwierząt nieczystych.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2024-05-20T11:38:11Z</dcterms:modified>
</cp:coreProperties>
</file>