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okup za nie będzie: za jednomiesięczne, według twojego oszacowania – pięć sykli w srebrze, według sykla (miejsca) świętego, który równa się dwudziestu gerom.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2024-05-20T08:32:17Z</dcterms:modified>
</cp:coreProperties>
</file>