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rzeczy poświęconych, które synowie Izraela wznosić będą ku JAHWE, dałem tobie i twoim synom, i twoim córkom z tobą, na mocy wieczystej ustawy. Jest to wieczyste przymierze soli* (ustanowione) przed obliczem JAHWE dla ciebie, a wraz z tobą dla twojego potomstwa.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szczególne dary wnoszone przy rzeczach poświęconych, które synowie Izraela składać będą JAHWE, daję tobie, twoim synom i córkom na mocy wieczystej ustawy. Jest to wieczyste przymierze soli ustanowione przed JAHWE dla ciebie i 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wzniesienia z poświęconych rzeczy, które będą przynosić JAHWE synowie Izraela, daję tobie, twoim synom i twoim córkom z tobą prawem wieczystym. Jest to wieczyste przymierze soli przed JAHWE, dla ciebie i twojego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ofiary podnoszenia z rzeczy poświęconych, które przynosić będą synowie Izraelscy Panu, dałem tobie, i synom twym, i córkom twoim z tobą, prawem wiecznem; ustawa to nienaruszona, i wieczna przed Panem, tobie i nasieniu twemu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świątnice, które ofiarują synowie Izraelowi JAHWE, dałem tobie i synom, i córkom twoim prawem wiecznym. Umowa około soli jest wieczna przed JAHWE, tobie i 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odłożone jest z darów świętych, jakie Izraelici przynoszą Panu, daję na zawsze tobie, synom twoim i córkom. To jest należność wiekuista, przymierze soli wobec Pana dla ciebie i potomstwa twego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ofiarne z obrzędu podnoszenia z rzeczy poświęconych, które synowie izraelscy składać będą Panu, oddałem tobie i twoim synom, i twoim córkom, według wieczystego prawa. Jest to wieczyste przymierze soli przed Panem dla ciebie i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dary przynoszone przez Izraelitów dla JAHWE daję tobie oraz twoim synom i córkom według wiecznego przepisu. Jest to przymierze soli, które jest na wieki przed JAHWE dla ciebie i twego potomstwa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twoim synom i córkom daję wiekuiste prawo do wszystkich ofiarnych darów, które Izraelici będą składać JAHWE. Będzie to wieczne i niezniszczalne przymierze zawarte z wami przez JAHWE i nie wolno wam go łamać”.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Izraela będą składali dla Jahwe, oddaję wieczystym prawem tobie i twoim synom i córkom żyjącym przy tobie. Jest to wieczyste Przymierze soli wobec Jahwe dla ciebie i twego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wyznaczone dary świętych [oddań], które zostaną wyznaczone przez synów Jisraela dla Boga, jako wieczny udział dałem tobie i twoim synom, i córkom razem z tobą. Jest to przymierze wieczne, [tak jakby było zachwane w] soli, przed Bogiem - dla ciebie i dla twoich potomków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відлучене з святих, що лиш відлучать Господеві ізраїльські сини, тобі дав Я і твоїм синам з тобою, і твоїм дочкам, вічний закон. Завіт соли - вічний перед Господом тобі і твому насінню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święte daniny, które synowie Israela będą składać WIEKUISTEMU, długotrwałą ustawą oddaję tobie, twoim synom i twoim córkom, które są z tobą; to długotrwałe „przymierze soli” przed obliczem WIEKUISTEGO, dla ciebie oraz twojego potomstwa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święte daniny, które synowie Izraela będą składać JAHWE, dałem tobie i twoim synom oraz twoim córkom z tobą jako należną część po czas niezmierzony. Jest to przymierze soli po czas niezmierzony przed obliczem JAHWE – dla ciebie i twego potomstwa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&lt;x&gt;140 13:5&lt;/x&gt;; &lt;x&gt;330 43:24&lt;/x&gt;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2024-05-20T09:24:04Z</dcterms:modified>
</cp:coreProperties>
</file>