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W ich ziemi nie będziesz dziedziczył i nie będziesz miał wśród nich działu* – Ja jestem twoim działem i twoim dziedzictwem wśród synów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też do Aarona: W ich ziemi nie będziesz dziedziczył i nie będziesz miał wśród nich działu.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jestem twoim działem i twoim dziedzictwem wśród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Aarona: Nie będziesz miał dziedzictwa w ich ziemi i nie będziesz miał żadnego działu wśród nich. Ja jestem twoim działem i twoim 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mówił Pan do Aarona: W ziemi ich dziedzictwa mieć nie będziesz, i działu nie będziesz miał między nimi; Jam dział twój, i dziedzictwo twoje w pośród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Aarona: W ziemi ich nic nie posiędziecie ani części między nimi mieć będziecie: jam część i dziedzictwo twoje w pośrzodku synów Izraelowych!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Aarona: Nie będziesz miał dziedzictwa w ich kraju; nie otrzymasz również pośród nich żadnego przydziału ziemi; Ja jestem działem twoim i dziedzictwem twoim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Aarona: W ich ziemi nie będziesz miał dziedzictwa, nie będzie też dla ciebie wśród nich działu. Ja jestem twoim działem i twoim dziedzictwem wśród synów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JAHWE powiedział do Aarona: Nie będziesz miał dziedzictwa w ich ziemi ani nie otrzymasz wśród nich żadnego działu. Ja jestem i twoim działem, i twoim 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rzekł do Aarona: „Nie będziesz miał żadnego dziedzictwa w ich kraju i nie otrzymasz żadnej części ziemi. Ja bowiem jestem twoją cząstką i dziedzictwem pośród Izraelitów.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Aarona: - Nie będziesz posiadał dziedzictwa w ich kraju, nie będziesz miał swego działu między nimi. Ja sam jestem twoim działem i dziedzictwem pośród synów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Bóg do Aharona: W ich ziemi nie będziesz miał dziedzictwa ani nie będziesz miał udziału [w wojennym łupie] razem z nimi. Ja jestem twoim udziałem i twoim dziedzictwem pośród synów Jisraela.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Аарона: В їхній землі не наслідиш, і часті тобі не буде між ними, бо Я твоя часть і твоє насліддя посеред ізраїльських синів.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WIEKUISTY powiedział do Ahrona: Nie będziesz miał dziedzictwa w ich ziemi oraz nie będziesz miał udziału między nimi; Ja jestem twoim udziałem oraz twoim dziedzictwem wśród synów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Aarona: ”Nie będziesz miał dziedzictwa w ich ziemi i żaden dział nie przypadnie tobie pośród nich. Ja jestem twoim działem i twoim dziedzictwem pośród synów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własności.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2024-05-20T09:26:02Z</dcterms:modified>
</cp:coreProperties>
</file>