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 ich ziemi nie będziesz dziedziczył i nie będziesz miał wśród nich działu* – Ja jestem twoim działem i twoim dziedzictwem wśród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2024-05-20T09:06:05Z</dcterms:modified>
</cp:coreProperties>
</file>