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Lewiego, oto dałem im za dziedzictwo każdą dziesięcinę* w Izraelu w zamian za ich służbę, którą spełniają oni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27:30-33&lt;/x&gt;; &lt;x&gt;50 14:22-29&lt;/x&gt;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2024-05-20T11:17:26Z</dcterms:modified>
</cp:coreProperties>
</file>