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1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by nie ściągnąć (na siebie) grzechu i nie pomrzeć.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nie będą już przystępować do namiotu spotkania, aby nie popełnić grzechu i nie narazić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synowie Izraela nie zbliżają się już do Namiotu Zgromadzenia, aby nie obciążyli się grzechem i nie umarli;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nie przystępują więcej synowie Izraelscy do namiotu zgromadzenia, aby nie ponieśli grzechu i nie pomarli;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więcej nie przystępowali synowie Izraelowi do przybytku ani się dopuszczali grzechu śmiertelnego,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 będą się mogli zbliżać do Namiotu Spotkania, by nie byli winni grzechu zasługującego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już nie będą przystępować do Namiotu Zgromadzenia, aby nie ściągnąć na siebie grzechu i nie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Izraelici nie będą mogli zbliżać się do Namiotu Spotkania, aby nie popełnić grzechu prowadzącego do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bowiem nie będą mogli zbliżać się do Namiotu Spotkania, aby nie obciążać się winą, która sprowadza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[Inni] synowie Izraela nie będą się już zbliżać do Namiotu Zjednoczenia, aby nie zaciągnąć grzechu, [za który grozi]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nie przybliżą się już do Namiotu Wyznaczonych Czasów, żeby nie zgrzeszyli i nie umarli.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приступлять ізраїльські сини до шатра свідчення, щоб одержати смертоносний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synowie Israela więcej nie podchodzili do Przybytku Zboru oraz nie ponosili śmiertelnego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zaś już nigdy nie powinni się zbliżać do namiotu spotkania, by nie ściągnąć na siebie grzechu i nie umrzeć.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2024-05-20T12:10:43Z</dcterms:modified>
</cp:coreProperties>
</file>