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Lewi będzie sprawował służbę w namiocie spotkania, oni będą ponosić odpowiedzialność za swoją winę – jest to wieczysta ustawa dla waszych pokoleń – i wśród synów Izraela nie będą posiadać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Lewici będą służyć w namiocie spotkania i oni będą ponosić odpowiedzialność za swoje uchybienia. Jest to wieczysta ustawa dla waszych przyszłych pokoleń. Wśród synów Izraela nie będą posiadać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Lewici będą pełnić służbę w Namiocie Zgromadzenia i sami poniosą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nieprawość.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ustawa wieczysta przez wszystkie wasze pokolenia, że Lewici nie będą mieli dziedzictwa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Lewitowie odprawować będą usługę około namiotu zgromadzenia, i sami poniosą nieprawość swoję. Ustawa to wieczna będzie w narodziech waszych, aby w pośród synów Izraelskich dziedzictwa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synowie Lewi mnie w przybytku służą i grzechy ludu noszą: ustawa wieczna będzie w rodzajach waszych. Nic inszego dzierżeć nie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tylko lewici mogą pełnić służbę w Namiocie Spotkania i poniosą ciężar odpowiedzialności. To jest prawo wieczyste dla waszych potomków: lewici nie będą posiadali żadnego dziedzictwa pośród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sami będą spełniać służbę w Namiocie Zgromadzenia i dźwigać swoją winę. Jest to ustawa wieczna dla waszych pokoleń. Nie będą mieć dziedzictwa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lewici mogą pełnić służbę w Namiocie Spotkania i oni sami poniosą swoją winę. To jest ustawa na wieki dla przyszłych pokoleń. Nie będą posiadali żadnego dziedzictwa pośród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lewici będą pełnić służbę w Namiocie Spotkania i będą ponosili karę za swoje winy. A takie będzie wieczne prawo dla waszych potomków: lewici nie będą mieli żadnego dziedzictwa pośród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synowie Lewiego niech więc wypełniają służbę przy Namiocie Zjednoczenia i niech ponoszą odpowiedzialność: oto wieczyste prawo dla waszych pokoleń. A wśród Izraela nie będą oni posiadali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będą wypełniali służbę Namiotu Wyznaczonych Czasów i oni będą ponosić [odpowiedzialność] za [każdego, kto się zbliży]. Jest to wieczny bezwzględny nakaz dla ich pokoleń. [Lewici] nie odziedziczą [ziemi]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 сам служитиме службу шатра свідчення, і вони візьмуть їхні гріхи, вічний закон в їхні роди. І посеред ізраїльських синів не унаслідять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sami Lewici sprawują służbę przy Przybytku Zboru, i niech oni ponoszą swoją winę długotrwałą ustawą w waszych pokoleniach. Oni nie będą posiadać dziedzictwa wśród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będą pełnić służbę związaną z namiotem spotkania i będą odpowiadać za ich przewinienie. Jest to ustawa po czas niezmierzony przez wasze pokolenia, że pośród synów Izraela nie mają dostać w posiadanie żadnego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2024-05-20T08:48:09Z</dcterms:modified>
</cp:coreProperties>
</file>