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Lewitów przemów i powiedz im: Gdy będziecie pobierać od synów Izraela dziesięcinę, którą dałem wam od nich jako wasze dziedzictwo, wznieście od niej jako szczególny dar dla JAHWE dziesięcinę z tej dziesięciny.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2024-05-20T08:47:47Z</dcterms:modified>
</cp:coreProperties>
</file>