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szczególny dar będzie wam poczytany za ziarno z klepiska i za pełną treść* tłoczni.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2024-05-20T12:20:47Z</dcterms:modified>
</cp:coreProperties>
</file>