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wzniesiecie ku JAHWE szczególny dar ze wszystkich waszych dziesięcin, które pobieracie od synów Izraela, a złożycie z nich szczególny dar dla JAHWE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złożycie JAHWE szczególny dar ze wszystkich pobieranych przez was dziesięcin synów Izraela, a złożycie ją JAHWE, to jest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i wy macie składać JAHWE ofiarę wzniesienia ze wszystkich waszych dziesięcin, które przyjmujecie od synów Izraela; kapłanowi Aaronowi oddacie z nich ofiarę wzniesienia należną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też ofiarować będziecie ofiarę podnoszenia Panu ze wszystkich dziesięcin waszych, które weźmiecie od synów Izraelskich, a oddacie z nich ofiarę podnoszenia Panu, Aaronowi kapłanowi: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rzeczy, których bierzecie pierwociny, ofiarujcie JAHWE i 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Winniście również i wy składać Panu ofiarę z waszych dziesięcin, które odbieracie od Izraelitów. Oddacie to, coście winni ofiarować Panu,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odłóżcie dar ofiarny dla Pana od wszystkich dziesięcin, które pobieracie od synów izraelskich. Dar z tego wydzielony dla Pana oddajcie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winniście składać JAHWE ofiarę ze wszystkich waszych dziesięcin, które pobieracie od Izraelitów, oddając z tego dar dla JAHWE,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 również będziecie składać dla JAHWE ofiarę ze wszystkich waszych dziesięcin, jakie będziecie pobierać od Izraelitów. Dar należny JAHWE oddacie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także i wy będziecie składać dla Jahwe dar ofiarny ze wszystkich dziesięcin, które będziecie pobierać od synów Izraela. Daninę z nich należną Jahwe będziecie oddawać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odłożycie wyznaczony dar dla Boga ze wszystkich dziesięcin, które weźmiecie od synów Jisraela, a wyznaczony dar dla Boga z nich dacie Aharonowi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візьмете і ви з господних частей, з усіх ваших десятин, які візьмете в ізраїльських синів, і дасьте з них часть Господеві, Ааронові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macie zdejmować daninę dla WIEKUISTEGO ze wszystkich waszych dziesięcin, które będziecie pobierać od synów Israela oraz oddawać z nich kapłanowi Ahronowi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też składać daninę dla JAHWE ze wszystkich swoich dziesięcin, które otrzymacie od synów Izraela, i z nich będziecie dawać kapłanowi Aaronowi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2024-05-20T11:19:03Z</dcterms:modified>
</cp:coreProperties>
</file>