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braci, Lewitów, spośród synów Izraela, oddanych JAHWE, dla was* jako dar, aby wykonywali służbę**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was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wykonywali pracę.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2024-05-20T10:01:36Z</dcterms:modified>
</cp:coreProperties>
</file>