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 z tobą twoi synowie, strzec będziecie waszego kapłaństwa w każdej sprawie dotyczącej ołtarza oraz tego, co jest wewnątrz, poza zasłoną – i (przy tym) będziecie służyć. Wasze kapłaństwo daję (wam) w darze,* obcy zaś, który się zbliży, zostanie zabity.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 twoi synowie spełniać będziecie powinności waszego kapłaństwa w każdej sprawie dotyczącej ołtarza oraz tego, co jest wewnątrz, poza zasłoną — o to będziecie się troszczyć. Wasze kapłaństwo daję wam jako dar. Jeśli do miejsc tylko dla was dostępnych zbliży się ktoś nieupoważniony,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i twoi synowie z tobą będziecie strzec waszego kapłaństwa przy każdej służbie ołtarza i poza zasłoną, i będziecie służyć.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 waszego kapłaństwa jako dar; 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synowie twoi z tobą, przestrzegać będziecie kapłaństwa waszego przy każdej usłudze ołtarzowej, i za zasłoną służyć będziecie; urząd kapłaństwa waszego dałem wam darmo; gdyby kto obcy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synowie twoi strzeżcie kapłaństwa waszego! A wszytko, co do służby ołtarza należy i za zasłoną jest, przez kapłany będzie sprawowano. Jeśli kto obcy przystąpi,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wraz ze swoimi synami masz pilnie przestrzegać służby kapłańskiej w tym wszystkim, co dotyczy ołtarza i miejsca za zasłoną. Obdarzyłem was służbą kapłańską, a jeśli się kto niepowołany zbliży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swoimi synami będziecie pilnowali waszego kapłaństwa w każdej sprawie dotyczącej ołtarza i tego, co jest poza zasłoną. Przy tym będziecie usługiwali. Służbę waszego kapłaństwa daję wam jako wolny dar.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razem ze swoimi synami miej staranie o sprawy kapłańskie dotyczące ołtarza i miejsca za zasłoną. Wam udzieliłem daru posługi kapłańskiej, ale jeśli się zbliży ktoś obcy,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i twoi synowie spełniajcie wiernie swoje kapłańskie obowiązki, zwłaszcza przy ołtarzu i w miejscu poza zasłoną. Wam je powierzyłem, a gdyby zbliżył się ktoś obcy, przypłaci to życiem”.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a wraz z tobą synowie twoi przestrzegajcie swych obowiązków kapłańskich we wszystkim, co dotyczy ołtarza i miejsca przed zasłoną. Pełnijcie zatem służbę, [bo] Ja sam powierzam wam w darze służbę kapłaństwa waszego. Gdyby jednak jakiś obcy człowiek [do niej] przystąpił,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twoi synowie z tobą będziecie przestrzegali waszej służby kohena w każdej sprawie ołtarza i tego, co jest poza zasłoną oddzielającą, i będziecie wypełniać służbę. Ja dałem wam służbę kohena jako dar. A każdy nieuprawniony, który się przybliży,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сини після тебе зберігатимете ваше священство згідно з усіма звичаями жертівника і внутрішнє занавіси, і служитимете служби дари вашого священства. І чужинець, що приступає,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oraz twoi synowie z tobą, przestrzegajcie waszego kapłaństwa w każdej sprawie ofiarnicy, oraz tego, co jest poza zasłoną, abyście przy tym służyli. Daję wam w darze służbę waszego kapłaństwa, a postronny który się zbliży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synowie macie strzec swego urzędu kapłańskiego w każdej sprawie dotyczącej ołtarza oraz w tym, co jest poza zasłoną; i będziecie pełnić służbę. Jako służbę darowaną dam wam wasz urząd kapłański, obcy zaś,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עֲבֹדַת מַּתָנָה אֶּתֵן אֶת־ּכְהֻּנַתְכֶם</w:t>
      </w:r>
      <w:r>
        <w:rPr>
          <w:rtl w:val="0"/>
        </w:rPr>
        <w:t xml:space="preserve"> , tj. (jako) służbę daru daję (wam) wasze kapłaństwo.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2024-05-20T09:26:08Z</dcterms:modified>
</cp:coreProperties>
</file>