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Naftalego. Księciem synów Naftalego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miejsce zajmie plemię Naftalego. Księciem synów Naftalego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pokolenie Neftalego, a wodzem synów Neftalego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Achira, syn Enana;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pokolenie Neftalimowe, a hetmanem nad syny Neftalimowymi Ahira, syn Enanów;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Neftali hetman był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pokolenie Neftalego. Wodzem synów Neftalego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Naftaliego. Wodzem zaś synów Naftaliego będzie Achira, syn Enana;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plemię Neftalego. Wodzem potomków Neftalego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plemię Neftalego. Wodzem potomków Neftalego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pokolenie Neftalego. Wodzem synów Neftalego będzie Achira, syn Enana,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stronę zamyka] plemię Naftalego. Przywódcą potomków Naftalego -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нього племя Нефталіма, і старшина синів Нефталіма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pokolenie Naftalego; zaś wodzem synów Naftalego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plemię Naftalego; a naczelnikiem synów Naftalego jest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2024-05-06T17:55:37Z</dcterms:modified>
</cp:coreProperties>
</file>