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podniósł rękę i dwa razy uderzył laską skałę. Wtedy obficie trysnęła woda! Napili się ludzie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podniósł rękę i uderzył swoją laską dwa razy w skałę. Wtedy wypłynęła obficie woda i napiło się zgromadzenie oraz 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Mojżesz rękę swoję, i uderzył w skałę laską swą dwa kroć, a wyszły wody obfite i piło ono mnóstwo, i 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rękę, uderzywszy dwakroć laską w skałę, wyszły wody barzo obfite, tak iż pił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Mojżesz rękę i uderzył dwa razy laską w skałę. Wtedy wypłynęła woda tak obficie, że mógł się napić zarówno lud, jak i jego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 swoją, i uderzył dwa razy swoją laską o skałę. Wtedy trysnęła obficie woda i napił się zbór oraz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wzniósł rękę i dwukrotnie uderzył laską w skałę, a woda wypłynęła obficie. Napiła się społeczność i napoiła swoje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i dwa razy uderzył laską w skałę. I wypłynęła woda tak obficie, że mógł się napić lud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Mojżesz rękę, i dwukrotnie uderzył laską w skałę. A wtedy woda wypłynęła obficie; pił ją lud i jego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i Aharon mówili do skały, ale nie dała wody, bo to nie była ta właściwa. Pamiętając, że w Refidim wyciągnął wodę ze skały uderzając ją], Mosze podniósł rękę i uderzył skałę swą laską, [tym razem właściwą skałę, lecz wypłynęła mała ilość wody, bo Bóg nie kazał mu jej uderzyć, lecz mówić do niej. Ale gdy uderzył ją] po raz drugi, dużo wody wypłynęło i zgromadzenie piło, razem ze swoimi zwierzętami, które hodowali.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піднявши свою руку, двічі вдарив камінь палицею, і вийшло багато води, і пив збір і їхня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swoją rękę oraz dwukrotnie uderzył swoją buławą w skałę a wypłynęły obfite wody; zatem napił się zbór oraz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rękę i swą laską uderzył dwukrotnie w skałę; i wypłynęło dużo wody, i zaczęło pić zgromadzenie oraz ich zwierzęta juczne.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2024-04-29T02:55:16Z</dcterms:modified>
</cp:coreProperties>
</file>