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wtedy do JAHWE, a On wysłuchał naszego głosu i posłał anioła – i wyprowadził nas z Egiptu. A oto jesteśmy w Kadesz, w mieście w pobliżu twojej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wtedy do JAHWE, a On nas wysłuchał. Posłał On anioła i wyprowadził nas z Egiptu. Teraz jesteśmy w Kadesz, w mieście u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wołaliśmy do JAHWE, a wysłuchał naszego głosu i posłał Anioła, i wyprowadził nas z Egiptu.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jesteśmy w Kadesz, w mieście przy twojej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wołaliśmy do Pana, a wysłuchał głos nasz, i posławszy Anioła, wywiódł nas z Egiptu; a otośmy już w Kades, mieście przy granicy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jakośmy wołali do JAHWE, i wysłuchał nas, i posłał Anjoła, który nas wywiódł z Egiptu. Oto w mieście Kades - które jest na ostatnich granicach twoich - położeni,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wtedy do Pana, a On usłyszał głos nasz i posłał anioła, który nas wyprowadził z Egiptu. Znajdujemy się teraz w Kadesz, mieście położonym na granicy twego obszaru.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więc do Pana, a On wysłuchał naszego głosu i zesłał anioła, a ten wyprowadził nas z Egiptu. Teraz jesteśmy w Kadesz, w mieście na granicy twojej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wołaliśmy do JAHWE, a On usłyszał nasz głos, posłał anioła i wyprowadził nas z Egiptu. Teraz jesteśmy w Kadesz, mieście przy granicy twojego terytorium.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więc do JAHWE i On nas usłyszał. Skierował do nas swojego posłańca i wyprowadził nas z Egiptu. Znajdujemy się teraz w Kadesz, przygranicznej miejscowości twojego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wołaliśmy do Jahwe, a On wysłuchał naszej skargi. I wysłał anioła, i wywiódł nas z Egiptu. Teraz znajdujemy się w Kadesz, w miejscowości leżącej na krańcach twego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Wołaliśmy do Boga i On usłyszał nasz głos. Wysłał posłańca, [Moszego], i on wywiódł nas z Micrajim. A oto jesteśmy w Kadesz, mieście na skraju twojej granicy.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закликали до Господа, і Господь вислухав наш голос, і піславши ангела, вивів нас з Єгипту, і тепер ми в Кадисі, місті, що на краю твоїх границь.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wołaliśmy do WIEKUISTEGO, a On wysłuchał nasz głos, posłał wysłańca oraz wyprowadził nas z Micraim. I oto jesteśmy w Kadesz, mieście na końcu twej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wołaliśmy do JAHWE i on usłyszał nasz głos, i posłał anioła, i wyprowadził nas z Egiptu; i oto jesteśmy w Kadesz, mieście na skraju twojego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2024-04-29T01:35:03Z</dcterms:modified>
</cp:coreProperties>
</file>