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ziemię.* Nie pójdziemy przez pola ani przez winnice i nie będziemy pić wody ze studni. Pójdziemy Drogą Królewską,** nie zboczymy*** w prawo ani w lewo,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prośby nie wyraża cohortativus.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Droga Królewska : łącząca Damaszek z zatoką Akaba, zob. &lt;x&gt;40 21:22&lt;/x&gt;; &lt;x&gt;50 2:27&lt;/x&gt;.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zboczymy : </w:t>
      </w:r>
      <w:r>
        <w:rPr>
          <w:rtl/>
        </w:rPr>
        <w:t>נִּטֶה</w:t>
      </w:r>
      <w:r>
        <w:rPr>
          <w:rtl w:val="0"/>
        </w:rPr>
        <w:t xml:space="preserve"> ; w PS: </w:t>
      </w:r>
      <w:r>
        <w:rPr>
          <w:rtl/>
        </w:rPr>
        <w:t>נסור</w:t>
      </w:r>
      <w:r>
        <w:rPr>
          <w:rtl w:val="0"/>
        </w:rPr>
        <w:t xml:space="preserve"> , zob. &lt;x&gt;50 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2024-04-28T21:17:33Z</dcterms:modified>
</cp:coreProperties>
</file>