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Edom powiedział do niego: Nie będziesz przechodził przeze mnie, inaczej wyjdę ci na spotkanie z 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2024-04-29T01:41:28Z</dcterms:modified>
</cp:coreProperties>
</file>