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jednak: Nie przejdziesz! I wyszedł Edom, by go spotkać, z uzbrojonym ludem i z mocną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2024-04-29T04:01:19Z</dcterms:modified>
</cp:coreProperties>
</file>