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odmówił Edom Izraelowi (zgody) na przejście przez swoją granicę, stąd Izrael ominął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2024-04-28T23:59:00Z</dcterms:modified>
</cp:coreProperties>
</file>