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powiedział JAHWE do Mojżesza i do Aarona, pod górą Hor, na granicy ziemi Edomu: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2024-04-29T00:47:36Z</dcterms:modified>
</cp:coreProperties>
</file>