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każ Aaronowi zdjąć kapłańskie szaty i odziej w nie jego syna Eleazara. Aaron umrze tam, dołączy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zdejmij z Aarona jego szaty, a ubierz w nie jego syna Eleazara. Aaron zaś zostanie przyłączony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swego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zewlecz Aarona z szat jego, a oblecz w nie Eleazara, syna jego; bo Aaron przyłączon będzie do ludu swego,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obnażywszy ojca z szaty jego obleczesz w nię Eleazara, syna jego, a Aaron zebrany będzie i 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niech zdejmie Aaron swoje szaty, a ty ubierzesz w nie jego syna, Eleazara, Aaron zaś będzie przyłączony [do przodków]. Tam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jego syna Eleazara. Aaron zaś tam umrze i będzie przyłączony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Aarona szaty i ubierz w nie jego syna Eleazara. Aaron zostanie przyłączony do swoich przodków. 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Zdejmiesz tam z Aarona jego szaty i przyodziejesz w nie jego syna Eleazara. Aaron będzie tam przyłączony do swoich przodków; tam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Aarona jego szaty i ubierz w nie syna jego Eleazara. Aaron zaś zostanie przyłączony [do swego ludu] - 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Zdejmij z Aharona jego ubrania [kohena] i ubierz w nie Elazara, jego syna. Wtedy Aharon zostanie dołączony [do jego ludu] i umrze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роздягни Аарона з його риз і зодягни його сина Елеазара, і Аарон, додавшись, хай там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Ahrona jego szaty oraz ubierz w nie jego syna Elazara. Zaś Ahron tam umrze i będzie przyłączony.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zdejmij z Aarona jego szaty, i przyodziej w nie Eleazara, jego syna; Aaron zaś zostanie zabrany i tam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2024-04-29T00:20:00Z</dcterms:modified>
</cp:coreProperties>
</file>