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tak, jak mu przykazał JAHWE. Wstąpili razem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JAHWE rozkazał; i wstąpili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rozkazał Pan; i wstąpili na górę Hor przed oczyma wszystkiego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był JAHWE przykazał, i wstąpili na górę Hor przed wszystkim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rozkazu Pana, i weszli na oczach całej społeczności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rozkazał Pan, i wstąpili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nakazu JAHWE. W obecności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spełnił polecenie JAHWE i na oczach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to, co mu Jahwe polecił. Wstąpili więc na górę Hor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uczynił, co Bóg mu nakazał. Wspięli się na Hor Hahar na oczach całego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 як заповів Господь, і вивів його на гору Ор перед усім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rozkazał WIEKUISTY. Weszli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uczynił tak, jak nakazał Jehowa; i na oczach całego zgromadzenia wspięli się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2024-04-28T20:09:28Z</dcterms:modified>
</cp:coreProperties>
</file>